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E" w:rsidRDefault="007C5490">
      <w:pPr>
        <w:pStyle w:val="1"/>
        <w:spacing w:line="240" w:lineRule="auto"/>
        <w:ind w:left="5380"/>
      </w:pPr>
      <w:r>
        <w:t>Приложение 1</w:t>
      </w:r>
    </w:p>
    <w:p w:rsidR="007E120E" w:rsidRDefault="007C5490">
      <w:pPr>
        <w:pStyle w:val="1"/>
        <w:spacing w:after="300" w:line="240" w:lineRule="auto"/>
        <w:ind w:left="5380"/>
      </w:pPr>
      <w:r>
        <w:t xml:space="preserve">к Положению о </w:t>
      </w:r>
      <w:r w:rsidR="00423E54">
        <w:t>Н</w:t>
      </w:r>
      <w:r>
        <w:t xml:space="preserve">аучно-практической конференции педагогических работников </w:t>
      </w:r>
      <w:r w:rsidR="00423E54" w:rsidRPr="00423E54">
        <w:t>«Современная школа - основа становления компетентного специалиста» в формате онлайн</w:t>
      </w:r>
    </w:p>
    <w:p w:rsidR="007E120E" w:rsidRDefault="007C5490">
      <w:pPr>
        <w:pStyle w:val="11"/>
        <w:keepNext/>
        <w:keepLines/>
        <w:spacing w:line="240" w:lineRule="auto"/>
      </w:pPr>
      <w:bookmarkStart w:id="0" w:name="bookmark77"/>
      <w:bookmarkStart w:id="1" w:name="bookmark75"/>
      <w:bookmarkStart w:id="2" w:name="bookmark76"/>
      <w:r>
        <w:t>Заявка</w:t>
      </w:r>
      <w:bookmarkEnd w:id="0"/>
      <w:bookmarkEnd w:id="1"/>
      <w:bookmarkEnd w:id="2"/>
    </w:p>
    <w:p w:rsidR="00423E54" w:rsidRDefault="007C5490">
      <w:pPr>
        <w:pStyle w:val="1"/>
        <w:spacing w:after="600" w:line="240" w:lineRule="auto"/>
        <w:jc w:val="center"/>
      </w:pPr>
      <w:r>
        <w:t xml:space="preserve">на участие в </w:t>
      </w:r>
      <w:r w:rsidR="00423E54">
        <w:t>Н</w:t>
      </w:r>
      <w:r>
        <w:t>аучно-практической конференции</w:t>
      </w:r>
    </w:p>
    <w:p w:rsidR="007E120E" w:rsidRDefault="007C5490">
      <w:pPr>
        <w:pStyle w:val="1"/>
        <w:spacing w:after="600" w:line="240" w:lineRule="auto"/>
        <w:jc w:val="center"/>
      </w:pPr>
      <w:r>
        <w:br/>
        <w:t xml:space="preserve">Прошу зарегистрировать меня в качестве участника </w:t>
      </w:r>
      <w:r w:rsidR="00423E54">
        <w:t>Н</w:t>
      </w:r>
      <w:r>
        <w:t>аучно-практической конференции педагогических работников</w:t>
      </w:r>
      <w:r>
        <w:br/>
      </w:r>
      <w:r w:rsidR="00423E54" w:rsidRPr="00423E54">
        <w:t>«Современная школа - основа становления компетентного специалиста» в формате онлайн</w:t>
      </w:r>
    </w:p>
    <w:tbl>
      <w:tblPr>
        <w:tblW w:w="92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8"/>
      </w:tblGrid>
      <w:tr w:rsidR="007E120E">
        <w:trPr>
          <w:trHeight w:hRule="exact" w:val="854"/>
          <w:jc w:val="center"/>
        </w:trPr>
        <w:tc>
          <w:tcPr>
            <w:tcW w:w="9278" w:type="dxa"/>
          </w:tcPr>
          <w:p w:rsidR="007E120E" w:rsidRDefault="007C5490">
            <w:pPr>
              <w:pStyle w:val="a5"/>
              <w:spacing w:line="240" w:lineRule="auto"/>
            </w:pPr>
            <w:r>
              <w:t>Информация об авторе:</w:t>
            </w:r>
          </w:p>
          <w:p w:rsidR="007E120E" w:rsidRDefault="007C5490">
            <w:pPr>
              <w:pStyle w:val="a5"/>
              <w:spacing w:line="240" w:lineRule="auto"/>
            </w:pPr>
            <w:r>
              <w:t>Фамилия, имя, отчество (полностью)</w:t>
            </w:r>
          </w:p>
        </w:tc>
      </w:tr>
      <w:tr w:rsidR="007E120E">
        <w:trPr>
          <w:trHeight w:hRule="exact" w:val="302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E120E">
            <w:pPr>
              <w:rPr>
                <w:sz w:val="10"/>
                <w:szCs w:val="10"/>
              </w:rPr>
            </w:pPr>
          </w:p>
        </w:tc>
      </w:tr>
      <w:tr w:rsidR="007E120E">
        <w:trPr>
          <w:trHeight w:hRule="exact" w:val="595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C5490">
            <w:pPr>
              <w:pStyle w:val="a5"/>
              <w:spacing w:line="240" w:lineRule="auto"/>
            </w:pPr>
            <w:r>
              <w:t>Должность (с указанием предмета преподавания)</w:t>
            </w:r>
          </w:p>
        </w:tc>
      </w:tr>
      <w:tr w:rsidR="007E120E">
        <w:trPr>
          <w:trHeight w:hRule="exact" w:val="302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E120E">
            <w:pPr>
              <w:rPr>
                <w:sz w:val="10"/>
                <w:szCs w:val="10"/>
              </w:rPr>
            </w:pPr>
          </w:p>
        </w:tc>
      </w:tr>
      <w:tr w:rsidR="007E120E">
        <w:trPr>
          <w:trHeight w:hRule="exact" w:val="605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C5490" w:rsidP="00423E54">
            <w:pPr>
              <w:pStyle w:val="a5"/>
              <w:spacing w:line="240" w:lineRule="auto"/>
            </w:pPr>
            <w:r>
              <w:t xml:space="preserve">Название образовательной организации </w:t>
            </w:r>
          </w:p>
        </w:tc>
      </w:tr>
      <w:tr w:rsidR="007E120E">
        <w:trPr>
          <w:trHeight w:hRule="exact" w:val="298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C5490">
            <w:pPr>
              <w:pStyle w:val="a5"/>
              <w:spacing w:before="140" w:line="240" w:lineRule="auto"/>
              <w:ind w:right="36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</w:p>
        </w:tc>
      </w:tr>
      <w:tr w:rsidR="007E120E">
        <w:trPr>
          <w:trHeight w:hRule="exact" w:val="595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C5490">
            <w:pPr>
              <w:pStyle w:val="a5"/>
              <w:spacing w:line="240" w:lineRule="auto"/>
            </w:pPr>
            <w:r>
              <w:t>Тема выступления</w:t>
            </w:r>
          </w:p>
        </w:tc>
      </w:tr>
      <w:tr w:rsidR="007E120E">
        <w:trPr>
          <w:trHeight w:hRule="exact" w:val="298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E120E">
            <w:pPr>
              <w:rPr>
                <w:sz w:val="10"/>
                <w:szCs w:val="10"/>
              </w:rPr>
            </w:pPr>
          </w:p>
        </w:tc>
      </w:tr>
      <w:tr w:rsidR="007E120E">
        <w:trPr>
          <w:trHeight w:hRule="exact" w:val="586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C5490">
            <w:pPr>
              <w:pStyle w:val="a5"/>
              <w:spacing w:line="240" w:lineRule="auto"/>
            </w:pPr>
            <w:r>
              <w:t>Контактный телефон:</w:t>
            </w:r>
          </w:p>
        </w:tc>
      </w:tr>
      <w:tr w:rsidR="007E120E">
        <w:trPr>
          <w:trHeight w:hRule="exact" w:val="763"/>
          <w:jc w:val="center"/>
        </w:trPr>
        <w:tc>
          <w:tcPr>
            <w:tcW w:w="9278" w:type="dxa"/>
            <w:tcBorders>
              <w:top w:val="single" w:sz="4" w:space="0" w:color="auto"/>
            </w:tcBorders>
          </w:tcPr>
          <w:p w:rsidR="007E120E" w:rsidRDefault="007C5490">
            <w:pPr>
              <w:pStyle w:val="a5"/>
              <w:spacing w:line="240" w:lineRule="auto"/>
            </w:pPr>
            <w:r>
              <w:t>Электронный адрес:</w:t>
            </w:r>
          </w:p>
        </w:tc>
      </w:tr>
    </w:tbl>
    <w:p w:rsidR="007E120E" w:rsidRDefault="007E120E">
      <w:pPr>
        <w:spacing w:after="139"/>
      </w:pPr>
    </w:p>
    <w:p w:rsidR="007E120E" w:rsidRDefault="007C5490">
      <w:pPr>
        <w:pStyle w:val="1"/>
        <w:spacing w:after="300" w:line="240" w:lineRule="auto"/>
        <w:ind w:firstLine="760"/>
      </w:pPr>
      <w:r>
        <w:t>В соответствии со статьей 9 Федерального закона от 27 июля 2006 года № 152-ФЗ «О персональных данных» даю согласие на автоматизированную, а также обработку моих персональных данных</w:t>
      </w:r>
    </w:p>
    <w:tbl>
      <w:tblPr>
        <w:tblW w:w="80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3154"/>
      </w:tblGrid>
      <w:tr w:rsidR="007E120E">
        <w:trPr>
          <w:trHeight w:hRule="exact" w:val="254"/>
          <w:jc w:val="center"/>
        </w:trPr>
        <w:tc>
          <w:tcPr>
            <w:tcW w:w="4915" w:type="dxa"/>
            <w:shd w:val="clear" w:color="auto" w:fill="FFFFFF"/>
          </w:tcPr>
          <w:p w:rsidR="007E120E" w:rsidRDefault="007C5490">
            <w:pPr>
              <w:pStyle w:val="a5"/>
              <w:tabs>
                <w:tab w:val="left" w:pos="514"/>
                <w:tab w:val="left" w:pos="2438"/>
              </w:tabs>
              <w:spacing w:line="240" w:lineRule="auto"/>
            </w:pPr>
            <w:r>
              <w:t>«</w:t>
            </w:r>
            <w:r>
              <w:tab/>
              <w:t>»</w:t>
            </w:r>
            <w:r>
              <w:tab/>
              <w:t>2020г.</w:t>
            </w:r>
          </w:p>
        </w:tc>
        <w:tc>
          <w:tcPr>
            <w:tcW w:w="3154" w:type="dxa"/>
            <w:shd w:val="clear" w:color="auto" w:fill="FFFFFF"/>
          </w:tcPr>
          <w:p w:rsidR="007E120E" w:rsidRDefault="007E120E">
            <w:pPr>
              <w:rPr>
                <w:sz w:val="10"/>
                <w:szCs w:val="10"/>
              </w:rPr>
            </w:pPr>
          </w:p>
        </w:tc>
      </w:tr>
      <w:tr w:rsidR="007E120E">
        <w:trPr>
          <w:trHeight w:hRule="exact" w:val="322"/>
          <w:jc w:val="center"/>
        </w:trPr>
        <w:tc>
          <w:tcPr>
            <w:tcW w:w="80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120E" w:rsidRDefault="007C5490">
            <w:pPr>
              <w:pStyle w:val="a5"/>
              <w:spacing w:line="240" w:lineRule="auto"/>
              <w:ind w:left="6420"/>
            </w:pPr>
            <w:r>
              <w:t>подпись</w:t>
            </w:r>
          </w:p>
        </w:tc>
      </w:tr>
    </w:tbl>
    <w:p w:rsidR="007E120E" w:rsidRDefault="007E120E">
      <w:pPr>
        <w:rPr>
          <w:sz w:val="2"/>
          <w:szCs w:val="2"/>
        </w:rPr>
      </w:pPr>
      <w:bookmarkStart w:id="3" w:name="_GoBack"/>
      <w:bookmarkEnd w:id="3"/>
    </w:p>
    <w:sectPr w:rsidR="007E120E">
      <w:pgSz w:w="11900" w:h="16840"/>
      <w:pgMar w:top="1358" w:right="754" w:bottom="1358" w:left="1691" w:header="93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E" w:rsidRDefault="002E7B1E"/>
  </w:endnote>
  <w:endnote w:type="continuationSeparator" w:id="0">
    <w:p w:rsidR="002E7B1E" w:rsidRDefault="002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E" w:rsidRDefault="002E7B1E"/>
  </w:footnote>
  <w:footnote w:type="continuationSeparator" w:id="0">
    <w:p w:rsidR="002E7B1E" w:rsidRDefault="002E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">
    <w:nsid w:val="BF205925"/>
    <w:multiLevelType w:val="multilevel"/>
    <w:tmpl w:val="BF205925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D62ECE"/>
    <w:multiLevelType w:val="singleLevel"/>
    <w:tmpl w:val="03D62EC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5">
    <w:nsid w:val="25B654F3"/>
    <w:multiLevelType w:val="multilevel"/>
    <w:tmpl w:val="25B654F3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DCABA"/>
    <w:multiLevelType w:val="singleLevel"/>
    <w:tmpl w:val="59ADC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7">
    <w:nsid w:val="6AF21840"/>
    <w:multiLevelType w:val="multilevel"/>
    <w:tmpl w:val="2382A7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2183CF9"/>
    <w:multiLevelType w:val="singleLevel"/>
    <w:tmpl w:val="72183CF9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E120E"/>
    <w:rsid w:val="000100F2"/>
    <w:rsid w:val="00081D9C"/>
    <w:rsid w:val="00112FF2"/>
    <w:rsid w:val="00285048"/>
    <w:rsid w:val="002E7B1E"/>
    <w:rsid w:val="003646A3"/>
    <w:rsid w:val="00376B15"/>
    <w:rsid w:val="003F3CBB"/>
    <w:rsid w:val="00423E54"/>
    <w:rsid w:val="004D1A8A"/>
    <w:rsid w:val="005A1511"/>
    <w:rsid w:val="00742E45"/>
    <w:rsid w:val="00764FFB"/>
    <w:rsid w:val="007C5490"/>
    <w:rsid w:val="007E120E"/>
    <w:rsid w:val="00B65A06"/>
    <w:rsid w:val="00BD6DD6"/>
    <w:rsid w:val="00C46991"/>
    <w:rsid w:val="00DB731E"/>
    <w:rsid w:val="00F800E9"/>
    <w:rsid w:val="277E72D3"/>
    <w:rsid w:val="5E0F5006"/>
    <w:rsid w:val="704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23E54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qFormat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11">
    <w:name w:val="Заголовок №1"/>
    <w:basedOn w:val="a"/>
    <w:link w:val="10"/>
    <w:pPr>
      <w:spacing w:after="140"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a5">
    <w:name w:val="Другое"/>
    <w:basedOn w:val="a"/>
    <w:link w:val="a4"/>
    <w:qFormat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qFormat/>
    <w:rPr>
      <w:rFonts w:ascii="Times New Roman" w:eastAsia="Times New Roman" w:hAnsi="Times New Roman" w:cs="Times New Roman"/>
      <w:b/>
      <w:bCs/>
      <w:u w:val="single"/>
      <w:shd w:val="clear" w:color="auto" w:fill="auto"/>
    </w:rPr>
  </w:style>
  <w:style w:type="paragraph" w:customStyle="1" w:styleId="a7">
    <w:name w:val="Подпись к таблице"/>
    <w:basedOn w:val="a"/>
    <w:link w:val="a6"/>
    <w:qFormat/>
    <w:rPr>
      <w:rFonts w:ascii="Times New Roman" w:eastAsia="Times New Roman" w:hAnsi="Times New Roman" w:cs="Times New Roman"/>
      <w:b/>
      <w:bCs/>
      <w:u w:val="single"/>
    </w:rPr>
  </w:style>
  <w:style w:type="paragraph" w:styleId="a8">
    <w:name w:val="Balloon Text"/>
    <w:basedOn w:val="a"/>
    <w:link w:val="a9"/>
    <w:rsid w:val="00376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76B15"/>
    <w:rPr>
      <w:rFonts w:ascii="Tahoma" w:hAnsi="Tahoma" w:cs="Tahoma"/>
      <w:color w:val="000000"/>
      <w:sz w:val="16"/>
      <w:szCs w:val="16"/>
      <w:lang w:bidi="ru-RU"/>
    </w:rPr>
  </w:style>
  <w:style w:type="character" w:styleId="aa">
    <w:name w:val="Hyperlink"/>
    <w:basedOn w:val="a0"/>
    <w:rsid w:val="00DB7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23E54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qFormat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11">
    <w:name w:val="Заголовок №1"/>
    <w:basedOn w:val="a"/>
    <w:link w:val="10"/>
    <w:pPr>
      <w:spacing w:after="140"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a5">
    <w:name w:val="Другое"/>
    <w:basedOn w:val="a"/>
    <w:link w:val="a4"/>
    <w:qFormat/>
    <w:pPr>
      <w:spacing w:line="259" w:lineRule="auto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qFormat/>
    <w:rPr>
      <w:rFonts w:ascii="Times New Roman" w:eastAsia="Times New Roman" w:hAnsi="Times New Roman" w:cs="Times New Roman"/>
      <w:b/>
      <w:bCs/>
      <w:u w:val="single"/>
      <w:shd w:val="clear" w:color="auto" w:fill="auto"/>
    </w:rPr>
  </w:style>
  <w:style w:type="paragraph" w:customStyle="1" w:styleId="a7">
    <w:name w:val="Подпись к таблице"/>
    <w:basedOn w:val="a"/>
    <w:link w:val="a6"/>
    <w:qFormat/>
    <w:rPr>
      <w:rFonts w:ascii="Times New Roman" w:eastAsia="Times New Roman" w:hAnsi="Times New Roman" w:cs="Times New Roman"/>
      <w:b/>
      <w:bCs/>
      <w:u w:val="single"/>
    </w:rPr>
  </w:style>
  <w:style w:type="paragraph" w:styleId="a8">
    <w:name w:val="Balloon Text"/>
    <w:basedOn w:val="a"/>
    <w:link w:val="a9"/>
    <w:rsid w:val="00376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76B15"/>
    <w:rPr>
      <w:rFonts w:ascii="Tahoma" w:hAnsi="Tahoma" w:cs="Tahoma"/>
      <w:color w:val="000000"/>
      <w:sz w:val="16"/>
      <w:szCs w:val="16"/>
      <w:lang w:bidi="ru-RU"/>
    </w:rPr>
  </w:style>
  <w:style w:type="character" w:styleId="aa">
    <w:name w:val="Hyperlink"/>
    <w:basedOn w:val="a0"/>
    <w:rsid w:val="00DB7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12</cp:revision>
  <cp:lastPrinted>2020-09-28T05:12:00Z</cp:lastPrinted>
  <dcterms:created xsi:type="dcterms:W3CDTF">2020-09-25T09:53:00Z</dcterms:created>
  <dcterms:modified xsi:type="dcterms:W3CDTF">2020-09-28T05:17:00Z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